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5-</w:t>
      </w:r>
      <w:r>
        <w:rPr>
          <w:rFonts w:ascii="Times New Roman" w:eastAsia="Times New Roman" w:hAnsi="Times New Roman" w:cs="Times New Roman"/>
          <w:sz w:val="28"/>
          <w:szCs w:val="28"/>
        </w:rPr>
        <w:t>850-2603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205,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Чагиной Лилии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родившейся </w:t>
      </w:r>
      <w:r>
        <w:rPr>
          <w:rStyle w:val="cat-UserDefinedgrp-2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по адресу: </w:t>
      </w:r>
      <w:r>
        <w:rPr>
          <w:rStyle w:val="cat-User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от налогоплательщика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 –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sz w:val="28"/>
          <w:szCs w:val="28"/>
        </w:rPr>
        <w:t>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23, п. 7 ст. 431 НК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Поспелова Е.В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 Мировой судья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основании ч.2 ст. 25.1 КоАП РФ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Чагиной Л.С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0958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>; копией выписки из Единого государственного реестра юридических лиц; справкой об отсутствии декларации к установленному сроку от 26.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20.02</w:t>
      </w:r>
      <w:r>
        <w:rPr>
          <w:rFonts w:ascii="Times New Roman" w:eastAsia="Times New Roman" w:hAnsi="Times New Roman" w:cs="Times New Roman"/>
          <w:sz w:val="28"/>
          <w:szCs w:val="28"/>
        </w:rPr>
        <w:t>.2024 года; уведомлением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года; отчетом об отслеживании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отправления.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Чагиной Л.С</w:t>
      </w:r>
      <w:r>
        <w:rPr>
          <w:rFonts w:ascii="Times New Roman" w:eastAsia="Times New Roman" w:hAnsi="Times New Roman" w:cs="Times New Roman"/>
          <w:sz w:val="28"/>
          <w:szCs w:val="28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Чагину Лилию Сергеевну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«Копия верна»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19141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5B57-8997-4954-9AF4-F32AC96CEC7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